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5-575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0067-01-2024-001463-08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Style w:val="cat-UserDefinedgrp-3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анспортным средством </w:t>
      </w:r>
      <w:r>
        <w:rPr>
          <w:rStyle w:val="cat-UserDefinedgrp-3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 надлежащим образом, 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обоснование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Style w:val="cat-UserDefinedgrp-39rplc-2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ИДПС ОБДПС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</w:t>
      </w:r>
      <w:r>
        <w:rPr>
          <w:rStyle w:val="cat-UserDefinedgrp-40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от </w:t>
      </w:r>
      <w:r>
        <w:rPr>
          <w:rStyle w:val="cat-UserDefinedgrp-12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назначением административного штрафа </w:t>
      </w:r>
      <w:r>
        <w:rPr>
          <w:rStyle w:val="cat-UserDefinedgrp-41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>, с отметкой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вступлении в законную силу </w:t>
      </w:r>
      <w:r>
        <w:rPr>
          <w:rStyle w:val="cat-UserDefinedgrp-42rplc-4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пия договора купли-продажи от </w:t>
      </w:r>
      <w:r>
        <w:rPr>
          <w:rStyle w:val="cat-UserDefinedgrp-43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суду сделать вы</w:t>
      </w:r>
      <w:r>
        <w:rPr>
          <w:rFonts w:ascii="Times New Roman" w:eastAsia="Times New Roman" w:hAnsi="Times New Roman" w:cs="Times New Roman"/>
          <w:sz w:val="28"/>
          <w:szCs w:val="28"/>
        </w:rPr>
        <w:t>вод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 ст. 12.1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</w:t>
      </w:r>
      <w:r>
        <w:rPr>
          <w:rStyle w:val="cat-UserDefinedgrp-45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18810486240320003639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6rplc-5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12rplc-36">
    <w:name w:val="cat-UserDefined grp-12 rplc-36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42">
    <w:name w:val="cat-UserDefined grp-43 rplc-42"/>
    <w:basedOn w:val="DefaultParagraphFont"/>
  </w:style>
  <w:style w:type="character" w:customStyle="1" w:styleId="cat-UserDefinedgrp-44rplc-46">
    <w:name w:val="cat-UserDefined grp-44 rplc-46"/>
    <w:basedOn w:val="DefaultParagraphFont"/>
  </w:style>
  <w:style w:type="character" w:customStyle="1" w:styleId="cat-UserDefinedgrp-45rplc-48">
    <w:name w:val="cat-UserDefined grp-45 rplc-48"/>
    <w:basedOn w:val="DefaultParagraphFont"/>
  </w:style>
  <w:style w:type="character" w:customStyle="1" w:styleId="cat-UserDefinedgrp-46rplc-58">
    <w:name w:val="cat-UserDefined grp-46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